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0513B7"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E6F6B33" w:rsidR="009815C7" w:rsidRPr="00F94013" w:rsidRDefault="000513B7"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3A359240" wp14:editId="605F98A2">
            <wp:extent cx="470916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160" cy="3048000"/>
                    </a:xfrm>
                    <a:prstGeom prst="rect">
                      <a:avLst/>
                    </a:prstGeom>
                    <a:noFill/>
                    <a:ln>
                      <a:noFill/>
                    </a:ln>
                  </pic:spPr>
                </pic:pic>
              </a:graphicData>
            </a:graphic>
          </wp:inline>
        </w:drawing>
      </w:r>
    </w:p>
    <w:p w14:paraId="4BDC7F5C" w14:textId="6C682B41" w:rsidR="009815C7" w:rsidRPr="007B0071" w:rsidRDefault="008F4264" w:rsidP="000513B7">
      <w:pPr>
        <w:spacing w:after="0" w:line="240" w:lineRule="auto"/>
        <w:jc w:val="center"/>
        <w:rPr>
          <w:rFonts w:ascii="Sylfaen" w:hAnsi="Sylfaen" w:cs="Sylfaen"/>
          <w:b/>
          <w:lang w:val="ka-GE"/>
        </w:rPr>
      </w:pPr>
      <w:r>
        <w:rPr>
          <w:rFonts w:ascii="Sylfaen" w:hAnsi="Sylfaen" w:cs="Sylfaen"/>
          <w:b/>
          <w:lang w:val="ka-GE"/>
        </w:rPr>
        <w:t xml:space="preserve">სვანეთში, სასტუმრო „მესტია სეტი“-ის დასასრულებელი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5E9F6E5F" w:rsidR="000513B7" w:rsidRPr="000513B7" w:rsidRDefault="00DF5223" w:rsidP="000513B7">
      <w:pPr>
        <w:spacing w:after="0" w:line="240" w:lineRule="auto"/>
        <w:rPr>
          <w:rFonts w:ascii="Sylfaen" w:hAnsi="Sylfaen" w:cs="Sylfaen"/>
          <w:lang w:val="ka-GE"/>
        </w:rPr>
      </w:pPr>
      <w:r w:rsidRPr="00DF5223">
        <w:rPr>
          <w:rFonts w:ascii="Sylfaen" w:hAnsi="Sylfaen" w:cs="Sylfaen"/>
          <w:lang w:val="ka-GE"/>
        </w:rPr>
        <w:t>შპს მ2 სვანეთი</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8F4264">
        <w:rPr>
          <w:rFonts w:ascii="Sylfaen" w:hAnsi="Sylfaen" w:cs="Sylfaen"/>
          <w:lang w:val="ka-GE"/>
        </w:rPr>
        <w:t>სვანეთში, სასტუმრო „მესტია სეტი“-ის დასასრულებელი</w:t>
      </w:r>
      <w:r w:rsidR="000513B7" w:rsidRPr="00551ACF">
        <w:rPr>
          <w:rFonts w:ascii="Sylfaen" w:hAnsi="Sylfaen" w:cs="Sylfaen"/>
          <w:lang w:val="ka-GE"/>
        </w:rPr>
        <w:t xml:space="preserve">  სამუშაოების 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195547BF" w:rsidR="00CE56EA" w:rsidRDefault="008F4264" w:rsidP="002F3C6F">
      <w:pPr>
        <w:spacing w:after="0" w:line="240" w:lineRule="auto"/>
        <w:jc w:val="both"/>
        <w:rPr>
          <w:rFonts w:ascii="Sylfaen" w:hAnsi="Sylfaen" w:cs="Sylfaen"/>
          <w:lang w:val="ka-GE"/>
        </w:rPr>
      </w:pPr>
      <w:r w:rsidRPr="002F3C6F">
        <w:rPr>
          <w:rFonts w:ascii="Sylfaen" w:hAnsi="Sylfaen" w:cs="Sylfaen"/>
          <w:lang w:val="ka-GE"/>
        </w:rPr>
        <w:t xml:space="preserve">სვანეთში, სასტუმრო „მესტია სეტი“-ის დასასრულებელი  სამუშაოები </w:t>
      </w:r>
      <w:r w:rsidR="008F4A57" w:rsidRPr="002F3C6F">
        <w:rPr>
          <w:rFonts w:ascii="Sylfaen" w:hAnsi="Sylfaen" w:cs="Sylfaen"/>
          <w:lang w:val="ka-GE"/>
        </w:rPr>
        <w:t>(</w:t>
      </w:r>
      <w:r w:rsidR="00FE426F" w:rsidRPr="002F3C6F">
        <w:rPr>
          <w:rFonts w:ascii="Sylfaen" w:hAnsi="Sylfaen" w:cs="Sylfaen"/>
          <w:lang w:val="ka-GE"/>
        </w:rPr>
        <w:t xml:space="preserve"> 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2F3C6F">
        <w:rPr>
          <w:rFonts w:ascii="Sylfaen" w:hAnsi="Sylfaen" w:cs="Sylfaen"/>
        </w:rPr>
        <w:t>BOQ</w:t>
      </w:r>
      <w:r w:rsidR="008F4A57" w:rsidRPr="002F3C6F">
        <w:rPr>
          <w:rFonts w:ascii="Sylfaen" w:hAnsi="Sylfaen" w:cs="Sylfaen"/>
          <w:lang w:val="ka-GE"/>
        </w:rPr>
        <w:t xml:space="preserve"> იხილეთ თანდართულ </w:t>
      </w:r>
      <w:r w:rsidR="00FE426F" w:rsidRPr="002F3C6F">
        <w:rPr>
          <w:rFonts w:ascii="Sylfaen" w:hAnsi="Sylfaen" w:cs="Sylfaen"/>
          <w:lang w:val="ka-GE"/>
        </w:rPr>
        <w:t>ფაილებში</w:t>
      </w:r>
      <w:r w:rsidR="0079661E" w:rsidRPr="002F3C6F">
        <w:rPr>
          <w:rFonts w:ascii="Sylfaen" w:hAnsi="Sylfaen" w:cs="Sylfaen"/>
        </w:rPr>
        <w:t xml:space="preserve">, </w:t>
      </w:r>
      <w:r w:rsidR="0079661E" w:rsidRPr="002F3C6F">
        <w:rPr>
          <w:rFonts w:ascii="Sylfaen" w:hAnsi="Sylfaen" w:cs="Sylfaen"/>
          <w:lang w:val="ka-GE"/>
        </w:rPr>
        <w:t>ხოლო</w:t>
      </w:r>
      <w:r w:rsidR="00FE426F" w:rsidRPr="002F3C6F">
        <w:rPr>
          <w:rFonts w:ascii="Sylfaen" w:hAnsi="Sylfaen" w:cs="Sylfaen"/>
          <w:lang w:val="ka-GE"/>
        </w:rPr>
        <w:t xml:space="preserve"> </w:t>
      </w:r>
      <w:r w:rsidR="0079661E" w:rsidRPr="002F3C6F">
        <w:rPr>
          <w:rFonts w:ascii="Sylfaen" w:hAnsi="Sylfaen" w:cs="Sylfaen"/>
          <w:lang w:val="ka-GE"/>
        </w:rPr>
        <w:t xml:space="preserve">ტექნიკური დავალება პროექტის სახით გაზიარებულ იქნება დაინტერესებულ პირთან მხოლოდ ხელმოწერილი </w:t>
      </w:r>
      <w:r w:rsidR="0079661E" w:rsidRPr="002F3C6F">
        <w:rPr>
          <w:rFonts w:ascii="Sylfaen" w:hAnsi="Sylfaen" w:cs="Sylfaen"/>
        </w:rPr>
        <w:t>NDA-</w:t>
      </w:r>
      <w:r w:rsidR="0079661E" w:rsidRPr="002F3C6F">
        <w:rPr>
          <w:rFonts w:ascii="Sylfaen" w:hAnsi="Sylfaen" w:cs="Sylfaen"/>
          <w:lang w:val="ka-GE"/>
        </w:rPr>
        <w:t>ის საფუძველზე. N</w:t>
      </w:r>
      <w:r w:rsidR="0079661E" w:rsidRPr="002F3C6F">
        <w:rPr>
          <w:rFonts w:ascii="Sylfaen" w:hAnsi="Sylfaen" w:cs="Sylfaen"/>
        </w:rPr>
        <w:t>DA-</w:t>
      </w:r>
      <w:r w:rsidR="0079661E" w:rsidRPr="002F3C6F">
        <w:rPr>
          <w:rFonts w:ascii="Sylfaen" w:hAnsi="Sylfaen" w:cs="Sylfaen"/>
          <w:lang w:val="ka-GE"/>
        </w:rPr>
        <w:t>ის ფორმა იხილეთ თანდართულ ფაილებში</w:t>
      </w:r>
      <w:r w:rsidR="008F4A57" w:rsidRPr="002F3C6F">
        <w:rPr>
          <w:rFonts w:ascii="Sylfaen" w:hAnsi="Sylfaen" w:cs="Sylfaen"/>
          <w:lang w:val="ka-GE"/>
        </w:rPr>
        <w:t>)</w:t>
      </w:r>
      <w:r w:rsidR="002F3C6F">
        <w:rPr>
          <w:rFonts w:ascii="Sylfaen" w:hAnsi="Sylfaen" w:cs="Sylfaen"/>
        </w:rPr>
        <w:t>.</w:t>
      </w:r>
      <w:r w:rsidR="008F4A57">
        <w:rPr>
          <w:rFonts w:ascii="Sylfaen" w:hAnsi="Sylfaen" w:cs="Sylfaen"/>
          <w:lang w:val="ka-GE"/>
        </w:rPr>
        <w:t xml:space="preserve"> </w:t>
      </w:r>
    </w:p>
    <w:p w14:paraId="5AC16878" w14:textId="48D1A36D" w:rsidR="00A413C3" w:rsidRDefault="00A413C3" w:rsidP="007D0C6C">
      <w:pPr>
        <w:spacing w:after="0" w:line="240" w:lineRule="auto"/>
        <w:rPr>
          <w:rFonts w:ascii="Sylfaen" w:hAnsi="Sylfaen" w:cs="Sylfaen"/>
          <w:lang w:val="ka-GE"/>
        </w:rPr>
      </w:pPr>
    </w:p>
    <w:p w14:paraId="2D7772A7" w14:textId="0E54D12E"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საჭოროების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30BC58" w:rsidR="00392707" w:rsidRPr="0081184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F5223">
        <w:rPr>
          <w:rFonts w:ascii="Sylfaen" w:hAnsi="Sylfaen"/>
          <w:lang w:val="ka-GE"/>
        </w:rPr>
        <w:t xml:space="preserve">განხორციელდეს </w:t>
      </w:r>
      <w:r w:rsidR="00B47636" w:rsidRPr="00DF5223">
        <w:rPr>
          <w:rFonts w:ascii="Sylfaen" w:hAnsi="Sylfaen"/>
          <w:lang w:val="ka-GE"/>
        </w:rPr>
        <w:t>მესტიაში</w:t>
      </w:r>
      <w:r w:rsidR="00E1617D" w:rsidRPr="00DF5223">
        <w:rPr>
          <w:rFonts w:ascii="Sylfaen" w:hAnsi="Sylfaen"/>
          <w:lang w:val="ka-GE"/>
        </w:rPr>
        <w:t>,</w:t>
      </w:r>
      <w:r w:rsidR="00DF5223" w:rsidRPr="00DF5223">
        <w:rPr>
          <w:rFonts w:ascii="Sylfaen" w:hAnsi="Sylfaen"/>
          <w:lang w:val="ka-GE"/>
        </w:rPr>
        <w:t xml:space="preserve"> დაბა მესტია, მოედანი სეტის</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2218479A"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44376C" w:rsidRPr="0044376C">
        <w:rPr>
          <w:rFonts w:ascii="Sylfaen" w:hAnsi="Sylfaen" w:cs="Sylfaen"/>
          <w:lang w:val="ka-GE"/>
        </w:rPr>
        <w:t>საგარანტიო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7DF043A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თავადა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55C6C859" w:rsidR="0079661E" w:rsidRDefault="0079661E" w:rsidP="001B055A">
      <w:pPr>
        <w:spacing w:after="0" w:line="240" w:lineRule="auto"/>
        <w:jc w:val="both"/>
        <w:rPr>
          <w:rFonts w:ascii="Sylfaen" w:hAnsi="Sylfaen"/>
          <w:lang w:val="ka-GE"/>
        </w:rPr>
      </w:pPr>
      <w:r>
        <w:rPr>
          <w:rFonts w:ascii="Sylfaen" w:hAnsi="Sylfaen"/>
          <w:lang w:val="ka-GE"/>
        </w:rPr>
        <w:t>საავანსო გადახდის მოთხოვნის შემთხვევაში მიმწოდებელი 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2610D384"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lastRenderedPageBreak/>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B43" w14:textId="77777777" w:rsidR="00576AF8" w:rsidRDefault="00576AF8" w:rsidP="007902EA">
      <w:pPr>
        <w:spacing w:after="0" w:line="240" w:lineRule="auto"/>
      </w:pPr>
      <w:r>
        <w:separator/>
      </w:r>
    </w:p>
  </w:endnote>
  <w:endnote w:type="continuationSeparator" w:id="0">
    <w:p w14:paraId="0F37CFA0" w14:textId="77777777" w:rsidR="00576AF8" w:rsidRDefault="00576A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9B62" w14:textId="77777777" w:rsidR="00576AF8" w:rsidRDefault="00576AF8" w:rsidP="007902EA">
      <w:pPr>
        <w:spacing w:after="0" w:line="240" w:lineRule="auto"/>
      </w:pPr>
      <w:r>
        <w:separator/>
      </w:r>
    </w:p>
  </w:footnote>
  <w:footnote w:type="continuationSeparator" w:id="0">
    <w:p w14:paraId="79AA1168" w14:textId="77777777" w:rsidR="00576AF8" w:rsidRDefault="00576A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Ua1ACRwLXw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5773"/>
    <w:rsid w:val="006C1436"/>
    <w:rsid w:val="006C7D3F"/>
    <w:rsid w:val="006C7E00"/>
    <w:rsid w:val="006D054A"/>
    <w:rsid w:val="006E10C9"/>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64B"/>
    <w:rsid w:val="00764A65"/>
    <w:rsid w:val="007715BA"/>
    <w:rsid w:val="00772078"/>
    <w:rsid w:val="007775C2"/>
    <w:rsid w:val="007778CE"/>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611</Words>
  <Characters>5309</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2</cp:revision>
  <cp:lastPrinted>2015-07-27T06:36:00Z</cp:lastPrinted>
  <dcterms:created xsi:type="dcterms:W3CDTF">2022-03-18T13:00:00Z</dcterms:created>
  <dcterms:modified xsi:type="dcterms:W3CDTF">2022-03-18T13:00:00Z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